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2681" w14:textId="7ac2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21 декабря 2022 года № 249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апреля 2023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12 467 923,7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1 699 965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17 693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9 705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10 740 560,7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12 951 417,2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138 782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284 625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145 843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-622 275,5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622 275,5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284 625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145 843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483 493,5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9-1, 9-2, 9-3, 9-4, 9-5, 9-6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возврат неиспользованных (недоиспользованных) целевых трансфертов, выделенных из республиканского бюджета в 2022 году в областной бюджет в сумме 54 970,5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Предусмотреть возврат неиспользованных (недоиспользованных) целевых трансфертов, выделенных из Национального фонда Республики Казахстан в 2022 году в областной бюджет в сумме 25 245,7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9-3. Предусмотреть возврат неиспользованных (недоиспользованных) целевых трансфертов, выделенных из областного бюджета в 2022 году в областной бюджет в сумме 26,4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9-4. Предусмотреть возврат в областной бюджет целевых трансфертов на развитие, выделенных в прошлом финансовом году, неиспользованных (недоиспользованных) в полном объеме, разрешенных к использованию по решению Правительства Республики Казахстан в сумме 34 214,3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9-5. Предусмотреть возврат в областной бюджет целевых трансфертов на развитие, выделенных в прошлом финансовом году, неиспользованных (недоиспользованных) в полном объеме, разрешенных к использованию по решению местного исполнительного органа в сумме 740,5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9-6. За счет остатков бюджетных средств 2022 года использовать (доиспользовать) в 2023 году неиспользованные (недоиспользованные) 195 545 тысяч тенге целевых трансфертов на развитие, выделенных из Национального фонда Республики Казахстан и областного бюджета в 2022 году согласно приложению 6 настоящего решения.".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12467923,7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10740560,7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10739753,9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10739753,9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12951417,2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728597,4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-622275,5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2023 год, выделенные за счет областного бюджета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1 290 174,9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возмещение затраты сопровождающего лица, лицам с инвалидностью получающим услуги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социального проекта "Проведение религиозно-просветительской работы среди населения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поливной водой сельских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1 161 715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и расширение водозаборного сооружения в населенном пункте Кармакшы,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водозаборного сооружения в населенном пункте Т. Комекбаев,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водозаборного сооружения в населенном пункте Алдашбай Ахун,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Байконур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684 608,5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квартирных жилых домов в городе Байконур Кызылординской области.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Науржные сети водоснабжения и канализации.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газораспределительных сетей в н.п. Торетам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газораспределительных сетей в населенном пункте Акай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"Перевод системы отопления на газовое топливо здания физкультурно-оздоровительного комплекса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здания котельной КГКП ясли-сад №18 "Куаныш" в селе Комекбаев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"Переоборудование под газовое топливо котельной средней школы №27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"Переоборудование под газовое топливо котельной средней школы №27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"Переоборудование под газовое топливо котельной средней школы №121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"Переоборудование под газовое топливокотельной средней школы №121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2 451 889,9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2023 год, выделенные за счет республиканского бюджета и Национального фонда Республии Казахстан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для детей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и водоотведения в городе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поселке Торетам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КГКП ясли сад № 13 "Балбобек"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БМК для поликлиники Шипагер Кармакшинской районной больницы расположенного по адресу: Кызылординской области, Кармакшинкий район, пос.Жосалы, ул.Тайшык би №13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ауле ІІІ Интернационал Кармакшинского района. Корректировка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ауле Жанажол,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Ыскаков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Тырнакбаев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Рустембеков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Ораз Ахун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К.Наметша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Г.Муратбаев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Кудабаев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Кайырбекулы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Жаназаров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Жанадилов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светодиодных 100 Вт светильников на металлических опорах вместо старых опор освещения улиц Мусирбаева, Томанова, М.Шокая в поселке Жосалы,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уличного освещения на улицах поселка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Абсаттар Мажибаева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Кенжеали Кошкарова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Кыржыкбай Нурлыбаева в ауле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Оразкул Шегебаевой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улиц Нурпеисова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2 711 185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счет остатков бюджетных средств 2022 года использовать (доиспользовать) в 2023 году неиспользованные (недоиспользованные) целевые трансферты на развитие, выделенных из Национального фонда Республики Казахстан и областного бюджета в 2022 году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Нац. фонда РК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