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6930" w14:textId="4bd6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ІІІ Интернационал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ІІІ Интернационал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78 438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14 370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63 568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78 438,4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2024 году объем бюджетной субвенций, передаваемый из районного бюджета в бюджет сельского округа ІІІ Интернационал установлен в размере 63 206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2023 году в районный бюджет в сумме 0,4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Утвердить целевые трансферты, предусмотренные в бюджете сельского округа ІІІ Интернационал на 2024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Утвердить целевые трансферты, предусмотренные в бюджете сельского округа ІІІ Интернационал на 2024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2-3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2024 год за счет республиканского бюджета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109</w:t>
            </w:r>
          </w:p>
        </w:tc>
      </w:tr>
    </w:tbl>
    <w:bookmarkStart w:name="z6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 на 2024 год за счет районного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вывески с объемными освещенными буквами "АДАЛ АДАМ" МӘДЕНИ ТӘРБИЕ ОРТАЛЫҒЫ" для дома культуры сельского округа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