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8b74" w14:textId="fad8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Актобе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2023 года № 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Актобе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84 370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9 088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75 012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84 818,9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- 448,9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448,9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2024 году объем бюджетной субвенций, передаваемый из районного бюджета в бюджет сельского округа Актобе установлен в размере 72 227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Актобе, на 2024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возврат неиспользованных (недоиспользованных) целевых трансфертов, выделенных из областного бюджета в 2023 году в районный бюджет в сумме 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Утвердить целевые трансферты, предусмотренные в бюджете сельского округа Актобе на 2024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113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113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113</w:t>
            </w:r>
          </w:p>
        </w:tc>
      </w:tr>
    </w:tbl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 на 2024 год за счет районного бюджета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улиц села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вывески с объемными освещенными буквами "АДАЛ АДАМ" МӘДЕНИ ТӘРБИЕ ОРТАЛЫҒЫ" к клубу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113</w:t>
            </w:r>
          </w:p>
        </w:tc>
      </w:tr>
    </w:tbl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 на 2024 год за счет республиканского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