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37d5" w14:textId="c293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Жосалы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декабря 2023 года № 119.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Жосалы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68 982,5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67 497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69 403,4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- 420,9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420,9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2024 году объем бюджетной субвенций, передаваемый из районного бюджета в бюджет сельского округа Жосалы установлен в размере 67 389 тысяч тенге.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возврат неиспользованных (недоиспользованных) целевых трансфертов, выделенных из районного бюджета в 2023 году в районный бюджет в сумме 0,3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Утвердить целевые трансферты, предусмотренные в бюджете сельского округа Жосалы на 2024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Жосалы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119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Жосалы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119</w:t>
            </w:r>
          </w:p>
        </w:tc>
      </w:tr>
    </w:tbl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Жосалы на 2026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119</w:t>
            </w:r>
          </w:p>
        </w:tc>
      </w:tr>
    </w:tbl>
    <w:bookmarkStart w:name="z4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Жосалы на 2024 год за счет республиканского бюджета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 Торебай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