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c13a4" w14:textId="86c13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Жалагашского районного маслихата от 23 декабря 2022 года № 30-2 "О районном бюджете на 2023 – 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17 августа 2023 года № 5-1.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"О районном бюджете на 2023–2025 годы" от 23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30-2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района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10 068 213,5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1 870 810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4 785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–31750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8 160 868,5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10 111 230,9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-58 469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139 725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198 194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15 451,6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-15 451,6 тысяч тенге.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139 725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206 168 тысяч тенге.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50 991,4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приложением 11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Елеусинов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2023 года № 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года№ 30-2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10 068 213,5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1 870810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8 160 868,5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8160732,8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8160732,8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10 111 230,9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2 247 494,5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постприватиза-ционная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1 643 434,5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1547803,5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промышленности,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1 220 478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1 574 899,1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972629,8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1007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обьектов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обьектов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спорта и развития языков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85 489,6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1 234 328,1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1228784,1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1007589,1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95 737,6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промышленности,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2 302 162,3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2302162,3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физическим лицам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-15451,6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2023 года № 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30-2</w:t>
            </w:r>
          </w:p>
        </w:tc>
      </w:tr>
    </w:tbl>
    <w:bookmarkStart w:name="z4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2023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1 369 815,2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1 020 676,8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1 017 953,8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972629,8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природные территории, охрана окружающей среды и животного мира,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2023 года № 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30-2</w:t>
            </w:r>
          </w:p>
        </w:tc>
      </w:tr>
    </w:tbl>
    <w:bookmarkStart w:name="z6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предусмотренные из областного бюджета в районный бюджет на 2023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2 589 085,6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для обучения студентов из числа семей социально-уязвимых слоев населения по востребованным в регионе специальностям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по возмещению затрат сопровождающего для лиц с инвалидностью, получающих услуги санаторно-курортного лечения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социального проекта "Проведение религиозно-просветительской работы среди населения района"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Бурение технических водозаборных скважин №1ТВ, №2ТВ, №3ТВ в населенном пункте Жанаталап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Бурение техническихводозаборных скважин №1ТВ, №2ТВ в населенном пункте Каракеткен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автомобильной дороги районного значения "Кызылорда-Жалагаш-Самара-Шымкент-Аксу" 0-2,33 км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автомобильной дороги районного значения между населенными пукнтами "Жанаталап-Аккыр"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автомобильной дороги районного значения "Самара-Шымкент-Енбек-Есет батыр" 20,3-37,4 км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256341,7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автомобильных дорог 10-ти улиц в поселке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749670,7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770 691,8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автомобильных дорог улиц М.Шаменова и Кыстаубаева в поселке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479379,8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улицы Аккум в селе Аккум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автомобильной дороги ул. Букарбай батыр в селе М.Шаменова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внутрипоселковых улиц Арман Толеубаев, Бухарбай батыр, Абая Кунанбаева аула Бухарбай батыра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2023 года № 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30-2</w:t>
            </w:r>
          </w:p>
        </w:tc>
      </w:tr>
    </w:tbl>
    <w:bookmarkStart w:name="z6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предусмотренные из областного бюджета в районный бюджет на 2023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425 123,2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Софинансирование проекта "Расширение водопроводной сети, проведение сервисной линии водоснабжения до участка потребителей в н.п. Аккум"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"Расширение водопроводной сети, проведение сервисной линии водоснабжения до участка потребителей в н.п. Мадениет"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"Строительство водоразборно-распределительного комплекса и водоисточников на уч. Актерек-170 га в п. Жалагаш"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инженерной инфраструктуры (сети водоснабжения) на участке Актерек-170 га в поселке Жалагаш"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"Строительство инженерно-коммуникационной инфраструктуры (сети электроснабжения) на 170 га участок "Актерек" в поселке Жалагаш"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инженерной инфраструктуры (сети газоснабжения) на участке Актерек-170 га в поселке Жалагаш"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пешеходного моста через железную дорогу в поселке Жалагаш Жалагашского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по проекту "Перевод на газовое топливо котельной здания средней школы №123 в поселке Жалагаш Жалагашского района"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экспертизы проекта "Перевод на газовое топливо котельной здания средней школы №123 в поселке Жалагаш Жалагашского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проекту "Перевод на газовое топливо котельной здания средней школы №246 в поселке Жалагаш Жалагашского района"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экспертизы проекта "Перевод на газовое топливо котельной здания средней школы №246 в поселке Жалагаш Жалагашского района"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подводящего газопровода и газораспределительных сетей в населенном пункте Аксу Жалагашского района"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подводящего газопровода и газораспределительных сетей в населенном пункте Шаменова Жалагашского района"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для проведение водохозяйтвенных работ на канале "Аккыр" аульного округа Аккыр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строительство физкультурно-оздоровительного комплекса в пос.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"Строительство инженерно-коммуникационной инфраструктуры (линий электропередач) жилищного сектора села Каракеткен"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"Строительство инженерно-коммуникационной инфраструктуры (линий электропередач) жилищного сектора села Аксу"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2023 года № 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30-2</w:t>
            </w:r>
          </w:p>
        </w:tc>
      </w:tr>
    </w:tbl>
    <w:bookmarkStart w:name="z7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выделяемых из районного бюджета бюджетам поселка Жалагаш и сельских округов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светофоров по улицам поселка 2 штука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М.Шаменова: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улицы Бухарбай батыра в селе М. Шаменова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 сельского Дома культуры в населенном пункте 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Енбек: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внутренних улиц населенного пункта Енбек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Аксу: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отопление здания сельского Дома культуры в населенном пункте Аксу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Аламесек: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отопление здания сельского Дома культуры в населенном пункте Аламесек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Аккыр: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отопление здания сельского Дома культуры в населенном пункте Аккыр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