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0e563" w14:textId="6e0e5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Жанадария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25 декабря 2023 года № 12-10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Жанадария на 2024 – 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59 409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1 011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58 398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59 409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Жанадария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Елеусинов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12-10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Жанадария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12-10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Жанадария на 2025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2 200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12-10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Жанадария на 2026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2 200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12-10</w:t>
            </w:r>
          </w:p>
        </w:tc>
      </w:tr>
    </w:tbl>
    <w:bookmarkStart w:name="z4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бюджет сельского округа Жанадария на 2024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