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70f5a" w14:textId="0f70f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Жанаталап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25 декабря 2023 года № 12-11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Жанаталап на 2024 – 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92 812 тысяч тенге, в том числе: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1 347 тысяч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91 465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92 812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0;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перечень бюджетных программ, не подлежащих секвестру в процессе исполнения бюджета сельского округа Жанаталап на 2024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Жалагашского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Елеусинов У.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 № 12-11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Жанаталап на 2024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 № 12-11</w:t>
            </w:r>
          </w:p>
        </w:tc>
      </w:tr>
    </w:tbl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Жанаталап на 2025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 № 12-11</w:t>
            </w:r>
          </w:p>
        </w:tc>
      </w:tr>
    </w:tbl>
    <w:bookmarkStart w:name="z4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Жанаталап на 2026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 № 12-11</w:t>
            </w:r>
          </w:p>
        </w:tc>
      </w:tr>
    </w:tbl>
    <w:bookmarkStart w:name="z4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бюджет сельского округа Жанаталап на 2024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