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6615" w14:textId="f326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Мырзабай ахун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Мырзабай ахун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64 258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12-15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