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2e741" w14:textId="7d2e7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районном бюджете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26 декабря 2023 года № 135.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маслихат Жанакорганского района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2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следующем объеме:</w:t>
      </w:r>
    </w:p>
    <w:bookmarkStart w:name="z4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15 082 497,6 тысяч тенге, в том числе:</w:t>
      </w:r>
    </w:p>
    <w:bookmarkEnd w:id="1"/>
    <w:bookmarkStart w:name="z4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3 744 722,0 тысяч тенге;</w:t>
      </w:r>
    </w:p>
    <w:bookmarkEnd w:id="2"/>
    <w:bookmarkStart w:name="z4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31 705,0 тысяч тенге;</w:t>
      </w:r>
    </w:p>
    <w:bookmarkEnd w:id="3"/>
    <w:bookmarkStart w:name="z4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28 277,0 тысяч тенге;</w:t>
      </w:r>
    </w:p>
    <w:bookmarkEnd w:id="4"/>
    <w:bookmarkStart w:name="z4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11 277 793,6 тысяч тенге;</w:t>
      </w:r>
    </w:p>
    <w:bookmarkEnd w:id="5"/>
    <w:bookmarkStart w:name="z4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15 892 991,3 тысяч тенге;</w:t>
      </w:r>
    </w:p>
    <w:bookmarkEnd w:id="6"/>
    <w:bookmarkStart w:name="z5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- 6 929,0 тысяч тенге:</w:t>
      </w:r>
    </w:p>
    <w:bookmarkEnd w:id="7"/>
    <w:bookmarkStart w:name="z5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237 790,0 тысяч тенге;</w:t>
      </w:r>
    </w:p>
    <w:bookmarkEnd w:id="8"/>
    <w:bookmarkStart w:name="z5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244 719,0 тысяч тенге;</w:t>
      </w:r>
    </w:p>
    <w:bookmarkEnd w:id="9"/>
    <w:bookmarkStart w:name="z5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5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5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5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-803 564,7 тысяч тенге;</w:t>
      </w:r>
    </w:p>
    <w:bookmarkEnd w:id="13"/>
    <w:bookmarkStart w:name="z5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- 803 564,7 тысяч тенге.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Жанакорганского районного маслихата Кызылординской области от 24.04.2024 </w:t>
      </w:r>
      <w:r>
        <w:rPr>
          <w:rFonts w:ascii="Times New Roman"/>
          <w:b w:val="false"/>
          <w:i w:val="false"/>
          <w:color w:val="000000"/>
          <w:sz w:val="28"/>
        </w:rPr>
        <w:t>№ 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норматив распределения доходов в районный и областной бюджет на 2024 год в следующихразмерах: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индивидуальный подоходный налог с доходов, облагаемый у источника выплаты и с доходов иностранных граждан, не облагаемых у источника выплаты в областной бюджет – 50 процентов, в районный бюджет – 50 процентов;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социальный налог в областной бюджет – 50 процентов, в районный бюджет – 50 процентов;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резерв местного исполнительного органа района на 2024 год в сумме 75 473,0 тысяч тенге.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 бюджетные субвенции, передаваемые из районного бюджета бюджетам поселковых и сельских округов на 2024 год в сумме 2 051 878,0 тысяч тенге, в том числе: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Жанакорган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124 596,0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Шалхия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97 659,0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Келинтобе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98 923,0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Аккорган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113 076,0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Кожакент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80 574,0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Сунаката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78 698,0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Томенарык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107 335,0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Суттикудык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72 270,0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Акуюк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97 874,0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Жаманбай батыр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107 054,0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Жанарык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73 724,0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Кандоз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68 538,0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64 480,0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Озгент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69 311,0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Кыркенсе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68 158,0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Байкенже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79 803,0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Кейден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70 194,0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Жайылма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68 702,0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М. Налибаев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66 624,0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Коктобе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57 910,0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Екпинди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57 967,0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Талап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68 651,0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Манап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74 772,0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Косуйенки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62 270,0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Кыраш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59 827,0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Кожамберди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62 888,0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тенге.</w:t>
            </w:r>
          </w:p>
        </w:tc>
      </w:tr>
    </w:tbl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бюджетные субвенции, передаваемые из районного бюджета бюджетам поселковых и сельских округов на 2025 год в сумме 2 077 403,0 тысяч тенге, в том числе: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Жанакорган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111 043,0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Шалхия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99 251,0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Келинтобе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101 059,0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Аккорган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116 821,0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Кожакент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82 767,0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Сунаката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80 508,0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Томенарык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110 395,0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Суттикудык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73 676,0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Акуюк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101 034,0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Жаманбай батыр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110 371,0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Жанарык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72 439,0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Кандоз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72 556,0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63 346,0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Озгент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70 882,0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Кыркенсе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69 552,0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Байкенже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81 549,0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Кейден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67 442,0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Жайылма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69 986,0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М. Налибаев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68 098,0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Коктобе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59 173,0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Екпинди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59 172,0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Талап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70 453,0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Манап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76 500,0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Косуйенки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63 655,0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Кыраш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61 193,0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Кожамберди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64 482,0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тенге.</w:t>
            </w:r>
          </w:p>
        </w:tc>
      </w:tr>
    </w:tbl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Установить бюджетные субвенции, передаваемые из районного бюджета бюджетам поселковых и сельских округов на 2026 год в сумме 2 130 279,0 тысяч тенге, в том числе: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Жанакорган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107 360,0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Шалхия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102 212,0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Келинтобе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103 869,0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Аккорган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120 585,0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Кожакент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84 917,0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Сунаката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83 004,0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Томенарык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112 774,0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Суттикудык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75 762,0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Акуюк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104 322,0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Жаманбай батыр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113 280,0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Жанарык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74 417,0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Кандоз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74 287,0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65 041,0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Озгент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72 822,0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Кыркенсе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71 280,0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Байкенже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83 582,0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Кейден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69 337,0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Жайылма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71 923,0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М. Налибаев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69 963,0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Коктобе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60 719,0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Екпинди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60 737,0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Талап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72 319,0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Манап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78 556,0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Косуйенки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65 327,0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Кыраш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65 660,0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Кожамберди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66 224,0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тенге.</w:t>
            </w:r>
          </w:p>
        </w:tc>
      </w:tr>
    </w:tbl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Настоящее решение вводится в действие с 1 января 2024 года. 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Жанакорганского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 135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Жанакорганского районного маслихата Кызылординской области от 24.04.2024 </w:t>
      </w:r>
      <w:r>
        <w:rPr>
          <w:rFonts w:ascii="Times New Roman"/>
          <w:b w:val="false"/>
          <w:i w:val="false"/>
          <w:color w:val="ff0000"/>
          <w:sz w:val="28"/>
        </w:rPr>
        <w:t>№ 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15 082 497,6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3 744 722,0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1 483 870,0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1 350 470,0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1 130 035,0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1 130 035,0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11 277 793,6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11 202 867,0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11 202 867,0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15 892 991,3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3 306 003,0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2 834 732,0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2 684 956,0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1 479 538,0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защите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Жилищно–коммунальное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2 991 763,0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1 189 940,0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1 450 861,0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1 234 731,0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общественного развития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общественного развития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1 779 943,0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1 779 943,0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1 779 943,0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862 853,0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707 936,0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707 936,0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215 600,1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215 600,1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159 350,1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3 865 096,2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3 865 096,2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1 738 548,0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2 051 878,0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-6 929,0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-803 564,7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803 564,7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851 893,7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851 893,7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860 411,1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8 517,4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№135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9 368 573,0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3 880 842,0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1 546 687,0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1 406 617,0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1 129 183,0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1 129 183,0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1 167 039,0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1 167 039,0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5 457 691,0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5 457 691,0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5 457 691,0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9 368 573,0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2 555 174,0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2 097 484,0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1 903 780,0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1 503 503,0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775 727,0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защите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Жилищно–коммунальное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342 026,0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342 026,0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общественного развития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спорта и развития языков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общественного развития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3 991 468,0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3 991 468,0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1 914 065,0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2 077 403,0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№ 135</w:t>
            </w:r>
          </w:p>
        </w:tc>
      </w:tr>
    </w:tbl>
    <w:bookmarkStart w:name="z4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2026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9 368 573,0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3 880 842,0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1 546 687,0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1 406 617,0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1 129 183,0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1 129 183,0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1 167 039,0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1 167 039,0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5 457 691,0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5 457 691,0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5 457 691,0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9 368 573,0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2 413 647,0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1 945 624,0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1 747 488,0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1 560 956,0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защите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Жилищно–коммунальное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общественного развития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спорта и развития языков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общественного развития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4 044 344,0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4 044 344,0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1 914 065,0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2 130 279,0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