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baa8e" w14:textId="02ba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поселка Шалхия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2023 года № 146.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к </w:t>
      </w:r>
      <w:r>
        <w:rPr>
          <w:rFonts w:ascii="Times New Roman"/>
          <w:b w:val="false"/>
          <w:i w:val="false"/>
          <w:color w:val="000000"/>
          <w:sz w:val="28"/>
        </w:rPr>
        <w:t>подпункту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73-1 Кодекса Республики Казахстан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Жанакорганского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Шалхия на 2024 - 2026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следующем объеме:</w:t>
      </w:r>
    </w:p>
    <w:bookmarkEnd w:id="1"/>
    <w:bookmarkStart w:name="z3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174 411,0 тысяч тенге, в том числе:</w:t>
      </w:r>
    </w:p>
    <w:bookmarkEnd w:id="2"/>
    <w:bookmarkStart w:name="z4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11 493,0 тысяч тенге;</w:t>
      </w:r>
    </w:p>
    <w:bookmarkEnd w:id="3"/>
    <w:bookmarkStart w:name="z4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поступления- 7,0 тысяч тенге ;</w:t>
      </w:r>
    </w:p>
    <w:bookmarkEnd w:id="4"/>
    <w:bookmarkStart w:name="z4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4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162 911,0 тысяч тенге;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175 627,3 тысяч тенге;</w:t>
      </w:r>
    </w:p>
    <w:bookmarkEnd w:id="7"/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погащение бюджетных кредитов – 0;</w:t>
      </w:r>
    </w:p>
    <w:bookmarkEnd w:id="10"/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1"/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приобритение финансовых активов – 0;</w:t>
      </w:r>
    </w:p>
    <w:bookmarkEnd w:id="12"/>
    <w:bookmarkStart w:name="z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-1 216,3 тысяч тенге;</w:t>
      </w:r>
    </w:p>
    <w:bookmarkEnd w:id="14"/>
    <w:bookmarkStart w:name="z5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-1 216,3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Обьем субвенций за 2024 год передаваемый из районного бюджета в бюджет поселка 100 865 тыс тенге.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местных бюджетных программ, не подлежащих секвестру в процессе исполнения местных бюджетов на 2024 год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с 1 января 2024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Жанакорганского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146</w:t>
            </w:r>
          </w:p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2024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Жанакорганского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174 411,0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деловую и профессиональную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162 911,0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175 627,3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государственный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ближайшей организации здравоохранения, которая оказывает медицинскую помощь тяжелым людям в чрезвычайных ситуациях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60 481,0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Бюджетная ссуда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Баланс транзакций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(избыток)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146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деловую и профессиональную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ближайшей организации здравоохранения, которая оказывает медицинскую помощь тяжелым людям в чрезвычайных ситуациях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Бюджетная ссуда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Баланс транзакций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(избыток)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146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Шалхия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деловую и профессиональную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доставки ближайшей организации здравоохранения, которая оказывает медицинскую помощь тяжелым людям в чрезвычайных ситуациях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Бюджетная ссуда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Баланс транзакций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(избыток)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Жанакорганского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146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подлежающих секвестированию в процессе исполнения местных бюджетов на 2024-2026 годы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