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96f0" w14:textId="cc19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Байкенже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2023 года № 149.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Байкенже на 2024- 2026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169 083,0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5 895,0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163 143,0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170 656,9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-1 573,9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1 573,9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2024 года №149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2025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149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2026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