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ed28" w14:textId="82de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поселка Теренозек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11 октября 2023 года № 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Казахстан", с учетом мнения населения поселка Теренозек и на основании заключении областной ономастической комиссии от 19 сентября 2019 года ПРИНЯЛ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поселка Теренозек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Әлайдар Сағындықов;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Сейді Досымбетов;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Жаңақұл Ақназаров;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Айтөре Шәмкенов;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Әбілқасым Ақшалов;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Татихан Бекенов;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Спандияр Смайлов;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Рахметулла Әлшеров;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