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1f9b" w14:textId="21d1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21 декабря 2023 года № 10/2.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Шиелийский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14 009 238,9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3 921 717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16 053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23 300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10 048 168,9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14 531 641,1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387 128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618 410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231 282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-909 530,2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- 909 530,2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618 410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231 282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522 402,2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2024 год с районного бюджета в областной бюджет определены нормативы распределения доходов в нижеследующих размерах: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коду 101.201 "Индивидуальный подоходный налог с доходов, облагаемых у источника выплаты" и по коду 101.205 "Индивидуальный подоходный налог с доходов иностранных граждан, не облагаемых у источника выплаты" в районный бюджет 50 процентов, в областной бюджет 50 процентов;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районный бюджет 50 процентов, в областной бюджет 50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2024-2026 годы нижеследующие объемы бюджетных субвенций, передаваемых из районного бюджета в бюджеты поселкам, сельским округам,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Шиели – 143 297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Акмая – 68 839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– 58 616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Актоган – 66 572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Байгекум – 90 805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Бестам – 64 282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Байтерек – 66 563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67 836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Жуантобе – 81 564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Жулек – 63 284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Жиделиарык – 71 290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Жанатурмыс – 54 076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Иркуль – 77 618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Кердели – 66 746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Каргалы – 52 617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 – 64 068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Майлытогай – 53 851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Ортакшыл – 50 313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Сулутобе – 120 438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Тартогай – 65 890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Талаптан– 79 257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Теликоль – 64 013 тысяч тенге.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Туран – 84 594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1 676 429 тысяч тенге.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Шиели – 153 339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Акмая – 73 657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– 62 719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Актоган – 71 232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Байгекум – 97 161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Бестам – 68 781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Байтерек – 71 222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72 584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Жуантобе – 87 273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Жулек – 67 713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Жиделиарык – 76 280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Жанатурмыс – 57 861 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Иркуль – 83 051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Кердели – 71 418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Каргалы – 56 300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 – 68 552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Майлытогай – 57 620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Ортакшыл – 53 834 тысяч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Сулутобе – 128 868 тысяч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Тартогай – 70 502 тысяч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Талаптан – 84 804 тысяч тенге;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Теликоль – 68 493 тысяч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Туран – 90 515 тысяч тенге;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1 793 779 тысяч тенге.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2026 год: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Шиели – 164 073 тысяч тенге;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Акмая – 78 813 тысяч тенге;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– 67 109 тысяч тенге;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Актоган – 76 218 тысяч тенге;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Байгекум – 103 962 тысяч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Бестам – 73 596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Байтерек – 76 207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77 665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Жуантобе – 93 382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Жулек – 72 453 тысяч тенге;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Жиделиарык – 81 619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Жанатурмыс – 61 911 тысяч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Иркуль – 88 864 тысяч тенге;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Кердели – 76 417 тысяч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Каргалы – 60 241 тысяч тенге;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 – 73 351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Майлытогай – 61 654 тысяч тенге;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Ортакшыл – 57 653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Сулутобе – 137 889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Тартогай – 75 437 тысяч тенге;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Талаптан – 90 741 тысяч тенге;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Теликоль – 73 288 тысяч тенге;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Туран – 93 851 тысяч тенге;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1 919 344 тысяч тенге.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10 000 тысяч тенге.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2023 года № 10/2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22.02.2024 </w:t>
      </w:r>
      <w:r>
        <w:rPr>
          <w:rFonts w:ascii="Times New Roman"/>
          <w:b w:val="false"/>
          <w:i w:val="false"/>
          <w:color w:val="ff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14009238,9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10048168,9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"Ауыл–Ел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-909530,2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2023 года № 10/2</w:t>
            </w:r>
          </w:p>
        </w:tc>
      </w:tr>
    </w:tbl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Государственныеуслугиобщегохарактера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"Ауыл–Ел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2023 года № 10/2</w:t>
            </w:r>
          </w:p>
        </w:tc>
      </w:tr>
    </w:tbl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Единыйземельныйналог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Государственныеуслугиобщегохарактера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Государственнаяадреснаясоциальнаяпомощь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"Ауыл–Ел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