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0119" w14:textId="f8101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Енбекши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26 декабря 2023 года № 11/9.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Енбекши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86 747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3 850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82 897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89 490,7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- 2 743,7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2 743,7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–2 743,7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000000"/>
          <w:sz w:val="28"/>
        </w:rPr>
        <w:t>№ 14/9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объем бюджетных субвенций, передаваемых из районного бюджета в бюджет сельского округа Енбекши на 2024 год в сумме 67 927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Шиелийского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А.Жандарбеков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11/9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Шиелийского районного маслихата Кызылординской области от 11.03.2024 </w:t>
      </w:r>
      <w:r>
        <w:rPr>
          <w:rFonts w:ascii="Times New Roman"/>
          <w:b w:val="false"/>
          <w:i w:val="false"/>
          <w:color w:val="ff0000"/>
          <w:sz w:val="28"/>
        </w:rPr>
        <w:t>№ 14/9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86 747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89 490,7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затраты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-2 743,7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2 743,7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11/9</w:t>
            </w:r>
          </w:p>
        </w:tc>
      </w:tr>
    </w:tbl>
    <w:bookmarkStart w:name="z3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2025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72 682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35 784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декабря 2023 года № 11/9</w:t>
            </w:r>
          </w:p>
        </w:tc>
      </w:tr>
    </w:tbl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Енбекши на 2026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77 770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подгруппы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Администраторы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программы (подпрограммы)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