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6a54" w14:textId="b116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34/24 "О бюджете сельского округа Жанатурмыс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Жанатурмыс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Жанатурмыс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64 780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68 203,8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-440,8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440,8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440,8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