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a1df5" w14:textId="cea1d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Жуантобе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26 декабря 2023 года № 11/13.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Жуантобе на 2024 - 2026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112 856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6 611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106 245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115 396,5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-78,6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78,6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2 540,5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Шиелийского районного маслихата Кызылординской области от 11.03.2024 </w:t>
      </w:r>
      <w:r>
        <w:rPr>
          <w:rFonts w:ascii="Times New Roman"/>
          <w:b w:val="false"/>
          <w:i w:val="false"/>
          <w:color w:val="000000"/>
          <w:sz w:val="28"/>
        </w:rPr>
        <w:t>№ 14/13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бюджетных субвенций, передаваемых из районного бюджета в бюджет сельского округа Жуантобе на 2024 год в сумме 81 765 тысяч тенге.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11/13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11.03.2024 </w:t>
      </w:r>
      <w:r>
        <w:rPr>
          <w:rFonts w:ascii="Times New Roman"/>
          <w:b w:val="false"/>
          <w:i w:val="false"/>
          <w:color w:val="ff0000"/>
          <w:sz w:val="28"/>
        </w:rPr>
        <w:t>№ 14/13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115 396,5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перевод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 № 11/13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2025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перевод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"26" декабря 2023 года № 11/13 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2026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перевод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