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db774" w14:textId="08db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Кердели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26 декабря 2023 года № 11/15.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Кердели на 2024 - 2026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92 202,9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6 888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85 314,9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95 690,8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- 3 487,9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3 487,9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3 487,9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11.03.2024 </w:t>
      </w:r>
      <w:r>
        <w:rPr>
          <w:rFonts w:ascii="Times New Roman"/>
          <w:b w:val="false"/>
          <w:i w:val="false"/>
          <w:color w:val="000000"/>
          <w:sz w:val="28"/>
        </w:rPr>
        <w:t>№ 14/15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передаваемых из районного бюджета в бюджет сельского округа Кердели на 2024 год в сумме 71 765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11/15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Кердели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11.03.2024 </w:t>
      </w:r>
      <w:r>
        <w:rPr>
          <w:rFonts w:ascii="Times New Roman"/>
          <w:b w:val="false"/>
          <w:i w:val="false"/>
          <w:color w:val="ff0000"/>
          <w:sz w:val="28"/>
        </w:rPr>
        <w:t>№ 14/15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92 202,9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85 314,9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санитарий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-3 487,9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11/15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Кердели на 2025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11/15</w:t>
            </w:r>
          </w:p>
        </w:tc>
      </w:tr>
    </w:tbl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Кердели на 2026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