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9780" w14:textId="8529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Майлытогай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Майлытогай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68 100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67 029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68 607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-507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507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Майлытогай на 2024 год в сумме 53 851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11/18 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№ 11/18 </w:t>
            </w:r>
          </w:p>
        </w:tc>
      </w:tr>
    </w:tbl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