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4044d" w14:textId="6a404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кадров с техническим и профессиональным, послесредним образованием на 2023 - 2024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7 сентября 2023 года № 138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6 Закона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 акимат Мангистауской области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подготовку кадров с техническим и профессиональным образованием на 2023-2024 учебный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государственный образовательный заказ на подготовку кадров с послесредним образованием на 2023-2024 учебный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образования Мангистауской области" в установленном законодательством Республики Казахстан порядке обеспечить: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Мангистауской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постанавления на интернет-ресурсе акимата Мангистауской области после его официального опубликования.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Мангистауской области Тналиева У.С.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Мангистауской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13.09.2023 10:13 Жумашева Динара Нагимуллиевна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13.09.2023 11:04 Калиева Р.Б. ((и.о Инкаров А.М.))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13.09.2023 11:52 Нарешова Светлана Болатовна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13.09.2023 15:38 Альбекова Марина Борисовна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13.09.2023 15:58 Халмұрадов Амангелді Хаирмұхаммедұлы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13.09.2023 16:38 Бектемір Руслан Бектемірұлы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13.09.2023 19:12 Құлжанов Қанат Жаңбырұлы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13.09.2023 19:20 Карагаев Жумабай Габбасович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Подписано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14.09.2023 09:27 Ногаев Нурлан Аскарович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Мангистауской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138 от 07.09.2023 года</w:t>
            </w:r>
          </w:p>
        </w:tc>
      </w:tr>
    </w:tbl>
    <w:bookmarkStart w:name="z2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техническим и профессиональным образованием на 2023-2024 учебный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государст венного образова тельного заказа на 2023-2024 учебный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обучение одного обучающегося (специалиста) за учебный год (тысяч тенге) очное обучение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01120100 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01130200 Дополнительное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 Педагогика и методика начального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01140300 Художественный труд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01140500 Физическая культура и 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01140600 Педагогика и методика преподавания языка и литературы основного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01140700 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01140800 Профессиональное обучение (по отраслям)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427,5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Искусство и гуманитарные науки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02130100 Живопись, скульптура и графика (по видам)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02150100 Инструментальное исполнительство (по видам инструментов)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02150300 Вокальное исскусство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02150400 Хоровое дирижирование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02150700 Хореографическое искусство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02310100 Переводческое дело (по видам)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434,4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 Бизнес, управление и право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04130100 Менеджмент (по отраслям и областям применения)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04130200 Логистика (по отраслям)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04140100 Маркетинг (по отраслям)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434,4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Информационно-коммуникацион ные технологии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06120100 Вычислительная техника и информационные сети (по видам)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06120200 Системы информационной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 Программное обеспечение (по видам)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434,4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Инженерные, обрабатывающие и строительные отрасли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07110100 Химическая технология и производство (по видам)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07110400 Лабораторная технология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07130100 Электрооборудование (по видам и отраслям)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07130200 Электроснабжение (по отраслям)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07130700 Техническое обслуживание, ремонт и эксплуатация электромеханического оборудования (по видам и отраслям)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07140100 Автоматизация и управление технологическими процессами (по профилю)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07140300- Мехатроника (по отраслям)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07140400- Робототехника и встраиваемые системы (по отраслям)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07140700 Автоматика, телемеханика и управление движением на железнодорожном транспорте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07140900 Радиотехника, электроника и телекоммуникации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07141000 Почтовая связь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07150100 Технология машиностроения (по видам)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07150300 Токарное дело (по видам)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07150500 Сварочное дело (по видам)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07150900 Монтаж и эксплуатация холодильно-компрессорных машин и установок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07151100 Эксплуатация и техническое обслуживание машин и оборудования (по отраслям промышленности)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07160500 Эксплуатация, ремонт и техническое обслуживание тягового подвижного состава железных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07161300 Техническое обслуживание, ремонт и эксплуатация автомобильного транспорта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07210900- Рыбное производство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07211300 Технология производства пищевых продуктов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07230100 Швейное производство и моделирование одежды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07230200- Технология производства меховых и шубных изделий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07310100 Архитектура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07310400 Дизайн, реставрация и реконструкция гражданских зданий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07320100 Строительство и эксплуатация зданий и сооружений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07320600 Монтаж магистральных локальных и сетевых трубопроводов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07320700 Строительство и эксплуатация автомобильных дорог и аэродромов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07321200 Монтаж и эксплуатация оборудования и систем газоснабжения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472,4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Сельское, лесное, рыболовное хозяйство и ветеринария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08110100- Агрономия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08110300 Плодоовощеводство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434,4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 Здравоохранение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09110200 Стоматология ортопедическая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09120100 Лечебное дело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09130100 Сестринское дело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09130200 Акушерское дело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09160100 Фармация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09230100 Социальная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434,4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10120100 Парикмахерское искусство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10130100 Гостиничный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10130300 Организация питания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10150100 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10320200 Защита в чрезвычайных ситуациях (по профилю)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10410200 Организация перевозок и управление движением на железнодорожном транспорте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10410400 Организация дорожного движения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10410500 Эксплуатация водного транспорта (по профилю)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Мангистауской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138 от 07.09.2023 года</w:t>
            </w:r>
          </w:p>
        </w:tc>
      </w:tr>
    </w:tbl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послесредним образованием на 2023-2024 учебный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государственного образовательного заказа на 2023-2024 учебный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обучение одного обучающегося (специалиста) за учебный год (тысяч тенге) очное обучение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01130100 Логопедия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 Педагогика и методика начального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Инженерные, обрабатывающие и строительные отрасли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07150100- Технология машиностроения  (по видам)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 Здравоохранение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09130100-  Сестринское дело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