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faa0" w14:textId="08e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20 марта 2018 года № 17/212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14 апреля 2023 года № 2/13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Мангистауского областного маслихата"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№17/212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№3567)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утвержденную указанным решения </w:t>
      </w:r>
      <w:r>
        <w:rPr>
          <w:rFonts w:ascii="Times New Roman"/>
          <w:b w:val="false"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17/212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Мангистауского областного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 (руководители структурных подразделений).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 кодекса 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 пункте 5.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приложению 6 к типовой Методике.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 настоящей Методики.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