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8fb8" w14:textId="2fd8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города Жанаозен</w:t>
      </w:r>
    </w:p>
    <w:p>
      <w:pPr>
        <w:spacing w:after="0"/>
        <w:ind w:left="0"/>
        <w:jc w:val="both"/>
      </w:pPr>
      <w:r>
        <w:rPr>
          <w:rFonts w:ascii="Times New Roman"/>
          <w:b w:val="false"/>
          <w:i w:val="false"/>
          <w:color w:val="000000"/>
          <w:sz w:val="28"/>
        </w:rPr>
        <w:t>Постановление акимата города Жанаозен Мангистауской области от 14 ноября 2023 года № 539</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 акимат города Жанаозен ПОСТАНОВЛЯЕТ:</w:t>
      </w:r>
    </w:p>
    <w:bookmarkEnd w:id="0"/>
    <w:bookmarkStart w:name="z2" w:id="1"/>
    <w:p>
      <w:pPr>
        <w:spacing w:after="0"/>
        <w:ind w:left="0"/>
        <w:jc w:val="both"/>
      </w:pPr>
      <w:r>
        <w:rPr>
          <w:rFonts w:ascii="Times New Roman"/>
          <w:b w:val="false"/>
          <w:i w:val="false"/>
          <w:color w:val="000000"/>
          <w:sz w:val="28"/>
        </w:rPr>
        <w:t xml:space="preserve">
      1. Признать утратившими силу некоторые постановления акимата города Жанаозен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города Аймаганбетова Ж.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Жанаозен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"14" ноября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№539</w:t>
            </w:r>
          </w:p>
        </w:tc>
      </w:tr>
    </w:tbl>
    <w:bookmarkStart w:name="z9" w:id="4"/>
    <w:p>
      <w:pPr>
        <w:spacing w:after="0"/>
        <w:ind w:left="0"/>
        <w:jc w:val="left"/>
      </w:pPr>
      <w:r>
        <w:rPr>
          <w:rFonts w:ascii="Times New Roman"/>
          <w:b/>
          <w:i w:val="false"/>
          <w:color w:val="000000"/>
        </w:rPr>
        <w:t xml:space="preserve"> Перечень утративших силу некоторых постановлений акимата города Жанаозен</w:t>
      </w:r>
    </w:p>
    <w:bookmarkEnd w:id="4"/>
    <w:bookmarkStart w:name="z10" w:id="5"/>
    <w:p>
      <w:pPr>
        <w:spacing w:after="0"/>
        <w:ind w:left="0"/>
        <w:jc w:val="both"/>
      </w:pPr>
      <w:r>
        <w:rPr>
          <w:rFonts w:ascii="Times New Roman"/>
          <w:b w:val="false"/>
          <w:i w:val="false"/>
          <w:color w:val="000000"/>
          <w:sz w:val="28"/>
        </w:rPr>
        <w:t xml:space="preserve">
      1) Постановление акимата города Жанаозен от 7 февраля 2023 года </w:t>
      </w:r>
      <w:r>
        <w:rPr>
          <w:rFonts w:ascii="Times New Roman"/>
          <w:b w:val="false"/>
          <w:i w:val="false"/>
          <w:color w:val="000000"/>
          <w:sz w:val="28"/>
        </w:rPr>
        <w:t>№52</w:t>
      </w:r>
      <w:r>
        <w:rPr>
          <w:rFonts w:ascii="Times New Roman"/>
          <w:b w:val="false"/>
          <w:i w:val="false"/>
          <w:color w:val="000000"/>
          <w:sz w:val="28"/>
        </w:rPr>
        <w:t xml:space="preserve">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года".</w:t>
      </w:r>
    </w:p>
    <w:bookmarkEnd w:id="5"/>
    <w:bookmarkStart w:name="z11" w:id="6"/>
    <w:p>
      <w:pPr>
        <w:spacing w:after="0"/>
        <w:ind w:left="0"/>
        <w:jc w:val="both"/>
      </w:pPr>
      <w:r>
        <w:rPr>
          <w:rFonts w:ascii="Times New Roman"/>
          <w:b w:val="false"/>
          <w:i w:val="false"/>
          <w:color w:val="000000"/>
          <w:sz w:val="28"/>
        </w:rPr>
        <w:t xml:space="preserve">
      2) Постановление акимата города Жанаозен от 26 декабря 2022 года </w:t>
      </w:r>
      <w:r>
        <w:rPr>
          <w:rFonts w:ascii="Times New Roman"/>
          <w:b w:val="false"/>
          <w:i w:val="false"/>
          <w:color w:val="000000"/>
          <w:sz w:val="28"/>
        </w:rPr>
        <w:t>№665</w:t>
      </w:r>
      <w:r>
        <w:rPr>
          <w:rFonts w:ascii="Times New Roman"/>
          <w:b w:val="false"/>
          <w:i w:val="false"/>
          <w:color w:val="000000"/>
          <w:sz w:val="28"/>
        </w:rPr>
        <w:t xml:space="preserve"> "Об установлении квоты рабочих мест для трудоустройства инвалидов на 2023 год по городу Жанаозен".</w:t>
      </w:r>
    </w:p>
    <w:bookmarkEnd w:id="6"/>
    <w:bookmarkStart w:name="z12" w:id="7"/>
    <w:p>
      <w:pPr>
        <w:spacing w:after="0"/>
        <w:ind w:left="0"/>
        <w:jc w:val="both"/>
      </w:pPr>
      <w:r>
        <w:rPr>
          <w:rFonts w:ascii="Times New Roman"/>
          <w:b w:val="false"/>
          <w:i w:val="false"/>
          <w:color w:val="000000"/>
          <w:sz w:val="28"/>
        </w:rPr>
        <w:t>
      3) Постановление акимата города Жанаозен от 8 августа 2023 года №368 "О внесений изменении в постановление акимата города Жанаозен от 26 декабря 2022 года №665 "Об установлении квоты рабочих мест для трудоустройства инвалидов на 2023 год по городу Жанаозен".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