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0571dd" w14:textId="f0571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села Бейнеу на 2024 –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Бейнеуского районного маслихата Мангистауской области от 28 декабря 2023 года № 11/91.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3 настоящего решения.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Бюджетным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Законом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и решением Бейнеуского районного маслихата от 22 декабря 2023 года </w:t>
      </w:r>
      <w:r>
        <w:rPr>
          <w:rFonts w:ascii="Times New Roman"/>
          <w:b w:val="false"/>
          <w:i w:val="false"/>
          <w:color w:val="000000"/>
          <w:sz w:val="28"/>
        </w:rPr>
        <w:t>№10/80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районном бюджете на 2024-2026 годы", Бейнеуский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Утвердить бюджет села Бейнеу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2024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810 836,4 тысяч тенге, в том числе по: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208 625,0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26 432,9 тысячи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575 778,5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951 683,3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- 140 846,9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140 846,9 тысяч тенге: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140 846,9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000000"/>
          <w:sz w:val="28"/>
        </w:rPr>
        <w:t>№ 16/128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перечень бюджетных программ развития направленных на реализацию бюджетных инвестиционных проектов бюджета села Бейнеу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2024 года.</w:t>
      </w:r>
    </w:p>
    <w:bookmarkEnd w:id="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Бейнеуского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А.Бораш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№11/91</w:t>
            </w:r>
          </w:p>
        </w:tc>
      </w:tr>
    </w:tbl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2024 год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Бейнеуского районного маслихата Мангистауской области от 29.04.2024 </w:t>
      </w:r>
      <w:r>
        <w:rPr>
          <w:rFonts w:ascii="Times New Roman"/>
          <w:b w:val="false"/>
          <w:i w:val="false"/>
          <w:color w:val="ff0000"/>
          <w:sz w:val="28"/>
        </w:rPr>
        <w:t>№ 16/128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810 836,4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26 432,9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575 778,5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951 683,3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244 765,0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256 136,5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193 385,5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23 088,0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346 941,0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228 375,0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118 566,0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80 752,8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-140 846,9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140 846,9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140 846,9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№11/91</w:t>
            </w:r>
          </w:p>
        </w:tc>
      </w:tr>
    </w:tbl>
    <w:bookmarkStart w:name="z3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2025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262 467,0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503 350,0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28 декабря 2023 года №11/91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Бейнеу на 2026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115 493,0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районного (города областного значения)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823 429,0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1 064 313,0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215 710,0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118 779,0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Управление коммунальным имуществом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96 931,0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284 041,0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92 751,0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191 290,0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10 553,0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554 009,0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№11/91</w:t>
            </w:r>
          </w:p>
        </w:tc>
      </w:tr>
    </w:tbl>
    <w:bookmarkStart w:name="z3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Бейнеу направленных на реализацию бюджетных инвестиционных проектов (программ) на 2024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№11/91</w:t>
            </w:r>
          </w:p>
        </w:tc>
      </w:tr>
    </w:tbl>
    <w:bookmarkStart w:name="z42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Бейнеу направленных на реализацию бюджетных инвестиционных проектов (программ) на 2025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Бейнеуского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декабря 2023 года №11/91</w:t>
            </w:r>
          </w:p>
        </w:tc>
      </w:tr>
    </w:tbl>
    <w:bookmarkStart w:name="z46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развития села Бейнеу направленных на реализацию бюджетных инвестиционных проектов (программ) на 2026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социальной и инженерной инфраструктуры в сельских населенных пунктах в рамках проекта "Ауыл-Ел бесігі"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