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a546" w14:textId="247a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Есет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28 декабря 2023 года № 11/93.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№10/80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2024-2026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Есет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35 836,1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1 830,1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34 006,0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35 885,0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- 48,9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48,9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16/130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Есет на 2024 год выделена субвенция в сумме 25 606,0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№11/93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16/130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№11/93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