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87bca" w14:textId="e287b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Толеп на 2024 – 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28 декабря 2023 года № 11/98.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4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решением Бейнеуского районного маслихата от 22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№10/80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2024-2026 годы", Бейнеуский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села Толеп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49 193,4 тысячи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4 373,4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397,0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44 423,0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49 212,0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- 18,6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18,6 тысяч тенге: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Бейнеуского районного маслихата Мангистауской области от 29.04.2024 </w:t>
      </w:r>
      <w:r>
        <w:rPr>
          <w:rFonts w:ascii="Times New Roman"/>
          <w:b w:val="false"/>
          <w:i w:val="false"/>
          <w:color w:val="000000"/>
          <w:sz w:val="28"/>
        </w:rPr>
        <w:t>№ 16/135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из районного бюджета в бюджет села Толеп на 2024 год выделена субвенция в сумме 22 745,0 тысяч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программ развития направленных на реализацию бюджетных инвестиционных проектов бюджета села Толеп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№11/98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Толеп на 2024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Бейнеуского районного маслихата Мангистауской области от 29.04.2024 </w:t>
      </w:r>
      <w:r>
        <w:rPr>
          <w:rFonts w:ascii="Times New Roman"/>
          <w:b w:val="false"/>
          <w:i w:val="false"/>
          <w:color w:val="ff0000"/>
          <w:sz w:val="28"/>
        </w:rPr>
        <w:t>№ 16/135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№11/98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Толеп на 2025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2023 года №11/98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Толеп на 2026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2023 года №11/98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села Толеп направленных на реализацию бюджетных инвестиционных проектов (программ)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