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4d5f" w14:textId="9f94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Толеп Бейнеуского района Мангистауской области от 4 мая 2023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35, пунктом 1 Закона о местном государственном управлении и самоуправлении в Республике Казахстан и согласно проекту застройки земельного участка для образования земельного участка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49 (сорок девять) лет без изяъятия земельных участков у собственников и землепользователей на земельный участок площадью 0,0017 гектаров из земель село Толеп, улица Балуанияза №31/1 Алиева Молдабайа Баярдовичу для строительства газопровода.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село Толеп"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решения на офицальное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офицальном интернет-ресурсе аппарата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Алиеву Молдабайю Баярдовичу: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Предложить государственную регистрацию Мангистаускому областному филиалу некоммерческого акционерного общества "Правительство для граждан" "Госкорпорация" - Бейнеускому районному отделу Регистрации и земельного кадастра.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Сейилханов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