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c557" w14:textId="119c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1 февраля 2023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Курык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года, без изъятия участков у земепользователей земельных участков общей площадью 37,1450 гектар, в том числе пастбища 29,6 гектар на территории земли Токмак в селе Курык для для строительства трубопровода пресной воды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Курык"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февраля 2023 года №21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Перчень земельных участков устанавливаемых публичный сервитут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22,7757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Толкын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