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ba93d" w14:textId="faba9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Мунайлинского районного маслихата от 22 декабря 2022 года № 26/161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6 декабря 2023 года № 9/56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Мунайлинский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1.Внести в решение Мунайлинского районного маслихата от 22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№26/161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2023-2025 годы" (зарегистрировано в Реестре государственной регистрации нормативных правовых актов за №176652)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2023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12 760 308,1 тысяч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5 967 479,3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69 760,0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79 049,0 тысяч тенге;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6 644 019,8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1)затраты – 12 771 280,0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40 887,0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279 450,0 тысяч тенге;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238 563,0 тысячи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- 51 858,9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51 858,9 тысяч тенге, в том числе: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279 450,0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238 563,0 тысячи тенге;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10 971,9 тысяча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Установить нормативы распределения доходов в районный бюджет на 2023 год в следующих размерах: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 – 100 процентов;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облагаемых у источника выплаты – 39 процентов;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доходов, не облагаемых у источника выплаты – 100 процентов;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не облагаемых у источника выплаты – 100 процентов;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налог – 35 процентов.";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районный бюджет на 2023 год из республиканского бюджета и Национального фонда выделены целевые текущие трансферты, целевые трансферты на развитие и бюджетные кредиты в сумме 5 584 047,0 тысяч тенге. Порядок их использования определяется на основании постановления акимата района.";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Мунайлинского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2023 года №9/56</w:t>
            </w:r>
          </w:p>
        </w:tc>
      </w:tr>
    </w:tbl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12 760 308,1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5 967 479,3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3 127 099,8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1 351 667,0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1 775 432,8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877 040,5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877 040,5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1 640 007,0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1 611 499,0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6 644 019,8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6 643 127,0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6 643 127,0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12 771 280,0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3 108 643,9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283 753,7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48 626,8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235 126,9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2 821 236,2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52 534,1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51 876,1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447 983,3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146 897,3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301 086,0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2 320 718,8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2 255 745,8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31 816,1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5 836,1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3 114 458,3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755 875,0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755 875,0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755 875,0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2 232 370,3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2 232 370,3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222 008,3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704 238,0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1 075 043,7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2 901 492,0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1 857 239,0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1 857 239,0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1 665 239,0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1 044 253,0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1 044 253,0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1 044 253,0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487 546,0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30 356,0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172 439,4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120 923,4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120 923,4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331 493,6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331 493,6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331 493,6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265 971,6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415 947,7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415 947,7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415 947,7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366 562,7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935 713,0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127 459,0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808 254,0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458 254,0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1 197 536,0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1 197 536,0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1 197 536,0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472 773,0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636 506,0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отдел экономики и финансов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- 51 858,9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51 858,9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отдел экономики и финансов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