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7fe0" w14:textId="69b7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Костанайского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14 апреля 2023 года № 11. Отменено решением маслихата города Костаная Костанайской области от 21 сентября 2023 года № 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города Костаная Костанайской области от 21.09.2023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Костанайский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Костанайского городского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городского маслихата от 15 марта 2022 года № 94 "Об утверждении Методики оценки деятельности административных государственных служащих корпуса "Б" государственного учреждения "Аппарат Костанайского городского маслихата".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момента принятия.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Методика оценки деятельности административных государственных служащих корпуса "Б" государственного учреждения "Аппарат Костанайского городского маслихата"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решения маслихата города Костаная Костанайской области от 14.06.2023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момента принятия).</w:t>
      </w:r>
    </w:p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Костанайского городского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 и Типовой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(далее -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 Костанайского городского маслихата".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подразделения/государственного органа и направленные на достижение документов системы государственного планирования, либо направленные на повышение эффективности деятельности государственного органа;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сроки.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лицом, ответственным за ведение кадрового делопроизводства (далее – ответственный сотрудник), в том числе посредством информационной системы.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ответственным сотрудником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Ответственный сотрудник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организационно-правовом отделе государственного учреждения "Аппарат Костанайского городского маслихата" ответственным сотрудником в течение трех лет со дня завершения оценки, а также при наличии технической возможности в информационной системе.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ответственным сотрудником при содействии всех заинтересованных лиц и сторон.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Ответственный сотрудник обеспечивает: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отчҰтный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ответственному сотруднику и участникам калибровочных сессий.</w:t>
      </w:r>
    </w:p>
    <w:bookmarkEnd w:id="60"/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ответственным сотрудником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ответственный сотрудник обеспечивает (при наличии технической возможности) размещение индивидуального плана работы в информационной системе.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ответственным сотрудником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 либо на повышение эффективности деятельности государственного органа.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еҰ отсутствия ответственный сотрудник,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еҰ отсутствия ответственным сотрудником.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методике.</w:t>
      </w:r>
    </w:p>
    <w:bookmarkEnd w:id="80"/>
    <w:bookmarkStart w:name="z9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еҰ отсутствия ответственный сотрудник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еҰ отсутствия ответственным сотрудником.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2"/>
    <w:bookmarkStart w:name="z10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еҰ отсутствия ответственным сотрудником, для каждого оцениваемого лица.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Ответственный сотрудник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ответственным сотрудником должны быть учтены результаты оценки метода 360, в том числе наименее выраженные компетенции служащего.</w:t>
      </w:r>
    </w:p>
    <w:bookmarkEnd w:id="126"/>
    <w:bookmarkStart w:name="z14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Ответственным сотрудником организовывается деятельность калибровочной сессии.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Ответственный сотрудник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1"/>
    <w:bookmarkStart w:name="z15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периода).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1"/>
    <w:bookmarkStart w:name="z16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ответственный сотрудник не позднее 2 рабочих дней выносит его на рассмотрение Комиссии.</w:t>
      </w:r>
    </w:p>
    <w:bookmarkEnd w:id="167"/>
    <w:bookmarkStart w:name="z182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Ответственный сотрудник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ответственный сотрудник. Секретарь Комиссии не принимает участие в голосовании.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Ответственный сотрудник обеспечивает проведение заседания Комиссии в соответствии со сроками, согласованными с председателем Комиссии.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Ответственный сотрудник предоставляет на заседание Комиссии следующие документы: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Ответственный сотрудник ознакамливает служащего корпуса "Б" с результатами оценки в течение двух рабочих дней со дня ее завершения.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