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02f4" w14:textId="f4d0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19 мая 2023 года № 1021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"Управление строительства, архитектуры и градостроительства акимата Костанайской области" публичные сервитуты на земельные участки для прокладки и эксплуатации коммунальных, инженерных, электрических и других линий сетей,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1021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учреждению "Управление строительства, архитектуры и градостроительства акимата Костанайской области"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прокладки электроснабжения по объекту "Строительство общежития на 500 мест при коммунальном государственном казенным предприятием "Костанайский политехнический колледж Управления образования акимата Костанайской области. Корректировка" по адресу: город Костанай, проспект Кобыланды Батыра, 3, общей площадью 0,1460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прокладки телефонизации по объекту "Строительство общежития на 500 мест при коммунальном государственном казенным предприятием "Костанайский политехнический колледж Управления образования акимата Костанайской области. Корректировка" по адресу: город Костанай, проспект Кобыланды Батыра, 3, общей площадью 0,0024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прокладки водоснабжения по объекту "Строительство общежития на 500 мест при коммунальном государственном казенным предприятием "Костанайский политехнический колледж Управления образования акимата Костанайской области. Корректировка" по адресу: город Костанай, проспект Кобыланды Батыра, 3, общей площадью 0,1933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прокладки канализации по объекту "Строительство общежития на 500 мест при коммунальном государственном казенным предприятием "Костанайский политехнический колледж Управления образования акимата Костанайской области. Корректировка" по адресу: город Костанай, проспект Кобыланды Батыра, 3, общей площадью 0,3343 гектар.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