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58a5" w14:textId="9f85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"Мобайл Телеком-Сервис"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Ангарское города Аркалыка Костанайской области от 17 апреля 2023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села Ангарское города Аркалыка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"Мобайл Телеком-Сервис" публичный сервитут для использования земельных участков в целях прокладки и эксплуатации волокно-оптической линии связи на территории села Ангарское города Аркалыка общей площадью 0,0500 гектаров, сроком на 5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Ангарское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города Аркалыка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Ангарское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