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d2d3e" w14:textId="ccd2d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публичного сервитута товариществу с ограниченной ответственностью "ARES PROJECT"</w:t>
      </w:r>
    </w:p>
    <w:p>
      <w:pPr>
        <w:spacing w:after="0"/>
        <w:ind w:left="0"/>
        <w:jc w:val="both"/>
      </w:pPr>
      <w:r>
        <w:rPr>
          <w:rFonts w:ascii="Times New Roman"/>
          <w:b w:val="false"/>
          <w:i w:val="false"/>
          <w:color w:val="000000"/>
          <w:sz w:val="28"/>
        </w:rPr>
        <w:t>Постановление акимата города Аркалыка Костанайской области от 25 января 2023 года № 31</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18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и </w:t>
      </w:r>
      <w:r>
        <w:rPr>
          <w:rFonts w:ascii="Times New Roman"/>
          <w:b w:val="false"/>
          <w:i w:val="false"/>
          <w:color w:val="000000"/>
          <w:sz w:val="28"/>
        </w:rPr>
        <w:t>71-1</w:t>
      </w:r>
      <w:r>
        <w:rPr>
          <w:rFonts w:ascii="Times New Roman"/>
          <w:b w:val="false"/>
          <w:i w:val="false"/>
          <w:color w:val="000000"/>
          <w:sz w:val="28"/>
        </w:rPr>
        <w:t xml:space="preserve"> Земельного кодекса Республики Казахстан и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акимат города Аркалыка ПОСТАНОВЛЯЕТ:</w:t>
      </w:r>
    </w:p>
    <w:bookmarkEnd w:id="0"/>
    <w:bookmarkStart w:name="z5" w:id="1"/>
    <w:p>
      <w:pPr>
        <w:spacing w:after="0"/>
        <w:ind w:left="0"/>
        <w:jc w:val="both"/>
      </w:pPr>
      <w:r>
        <w:rPr>
          <w:rFonts w:ascii="Times New Roman"/>
          <w:b w:val="false"/>
          <w:i w:val="false"/>
          <w:color w:val="000000"/>
          <w:sz w:val="28"/>
        </w:rPr>
        <w:t>
      1. Установить товариществу с ограниченной ответственностью "ARES PROJECT" публичный сервитут для проведения операций по разведке твердых полезных ископаемых на земельный участок, общей площадью 1464,8 гектара, расположенный на территории села Жанакала (за пределами черты населенного пункта), села Екидин (за пределами черты населенного пункта) города Аркалыка Костанайской области, сроком до 21 ноября 2028 года.</w:t>
      </w:r>
    </w:p>
    <w:bookmarkEnd w:id="1"/>
    <w:bookmarkStart w:name="z6" w:id="2"/>
    <w:p>
      <w:pPr>
        <w:spacing w:after="0"/>
        <w:ind w:left="0"/>
        <w:jc w:val="both"/>
      </w:pPr>
      <w:r>
        <w:rPr>
          <w:rFonts w:ascii="Times New Roman"/>
          <w:b w:val="false"/>
          <w:i w:val="false"/>
          <w:color w:val="000000"/>
          <w:sz w:val="28"/>
        </w:rPr>
        <w:t>
      2. Государственному учреждению "Отдел земельных отношений акимата города Аркалыка"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направление настоящего постановления на официальное опубликование в Эталонном контрольном банке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интернет – ресурсе акимата города Аркалыка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города Аркалыка.</w:t>
      </w:r>
    </w:p>
    <w:bookmarkEnd w:id="5"/>
    <w:bookmarkStart w:name="z10" w:id="6"/>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города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Асанов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