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c71f" w14:textId="52ec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Алтынсаринского района № 58 от 11 мая 2022 года "Об утверждении Положения о государственном учреждении "Отдел занятости и социальных программ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28 сентября 2023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Алтынсаринского района от 11 мая 2022 года № 58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заменить слово "инвалидов" словосочетанием "лицам с инвалидностью".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Алтынсаринского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