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c12c" w14:textId="103c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"Мобайл Телеком 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Байгабылского сельского округа Амангельдинского района Костанайской области от 10 января 2023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"Мобайл Телеком Сервис" публичный сервитут в целях прокладки и эксплуатации волоконно-оптической линии связи на земельный участок общей площадью 0,0904 гектар, расположенный на территории села Байгабыл, Байгабылского сельского округа Амангельдинского района сроком на 5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Байгабылского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Байгабылского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Зейнолдин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