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7f7c" w14:textId="7527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 мая 2023 года № 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протокола заседания Аулиекольской районной земельной комиссии по предоставлению земельных участков от 10 февраля 2023 года № 3 и землеустроительного проекта,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публичный сервитут на земельный участок, расположенный на территории Новонежинского сельского округа Аулиекольского района, Костанайской области, площадью 0,6108 гектара, в целях обслуживания водовода.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