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a1d18" w14:textId="7ca1d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Аулиекольского района Костанайской области от 27 ноября 2023 года № 324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5-1)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подпунктом 10)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на основании протокола заседания Аулиекольской районной земельной комиссии по предоставлению земельных участков от 1 ноября 2023 года № 27 и землеустроительного проекта, акимат Аулиекольского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государственному учреждению ГУ "Аппарат акима Аулиекольского района" публичный сервитут на земельный участок, расположенный на территории Москалевского сельского округа Аулиекольского района, Костанайской области, площадью – 0,1198 гектара, в целях обслуживания водопровода на территории Москалевского сельского округа.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сельского хозяйства и земельных отношений акимата Аулиекольского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эталонном контрольном банке нормативных правовых актов Республики Казахстан.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Аулиекольского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Аулиекольского района.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Таукенов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