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4b6e" w14:textId="5ab4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Аманкарагайского сельского округа Аулиекольского района Костанайской области от 12 мая 2023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протокола заседания Аулиекольской районной комиссии по предоставлению земельных участков №-3 от 10 февраля 2023 года, аким Аманкарагайского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Аулиекольского района" право ограниченного целевого пользования (сервитут) на земельный участок общей площадью 0,0800 гектар, расположенный на территории Аманкарагайского сельского округа село Озерное для обслуживания водовода.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Аманкарагайского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двадцати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настоящее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