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a045" w14:textId="f96a0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Новонежинского сельского округа Аулиекольского района Костанайской области от 15 мая 2023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выписки из протокола заседания Аулиекольской районной комиссии по предоставлению земельных участков № 3 от 10 февраля 2023 года аким Новонежинского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архитектуры, градостроительства и строительства акимата Аулиекольского района" право ограниченного целевого пользования (сервитут) на земельный участок, расположенный на территории Аулиекольского района, Новонежинского сельского округа, села Новонежинка общей площадью 0,0387 гектар, для обслуживания и эксплуатации ВЛ-10 кВ комплекса водопроводных сооружений (КВС).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Новонежинского сельского округа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течении двадцати календарных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