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1a79" w14:textId="36e1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Новоселовского сельского округа Аулиекольского района Костанайской области от 18 августа 2023 года № 6. Утратило силу решением акима Новоселовского сельского округа Аулиекольского района Костанайской области от 23 февраля 2024 года № 2</w:t>
      </w:r>
    </w:p>
    <w:p>
      <w:pPr>
        <w:spacing w:after="0"/>
        <w:ind w:left="0"/>
        <w:jc w:val="both"/>
      </w:pPr>
      <w:bookmarkStart w:name="z4" w:id="0"/>
      <w:r>
        <w:rPr>
          <w:rFonts w:ascii="Times New Roman"/>
          <w:b w:val="false"/>
          <w:i w:val="false"/>
          <w:color w:val="ff0000"/>
          <w:sz w:val="28"/>
        </w:rPr>
        <w:t xml:space="preserve">
      Сноска. Утратило силу решением акима Новоселовского сельского округа Аулиекольского района Костанайской области от 23.02.2024 </w:t>
      </w:r>
      <w:r>
        <w:rPr>
          <w:rFonts w:ascii="Times New Roman"/>
          <w:b w:val="false"/>
          <w:i w:val="false"/>
          <w:color w:val="ff0000"/>
          <w:sz w:val="28"/>
        </w:rPr>
        <w:t>№ 2</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 ветеринарии" и на основании представления главного государственного ветеринарно-санитарного инспектора Аулиекольского района от 16 августа 2023 года № 01-22/396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Новоселовка Аулиекольского района Костанайской области в связи с возникновением болезни бруцеллез мелкого рогатого скота, таким образом не допускаются: провоз (прогон) животных через территорию, где установлены ограничения, ввоз (ввод) на эту территорию здоровых животных, вывоз (вывод) из них животных, кроме случаев отправки их на убой, заготовка на неблагополучной территории, где установлены эпизоотические очаги, сена, соломы и других грубых кормов для вывоза их на другую территорию, а также проведение мероприятий, связанных со скоплением животных или людей.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акима Новоселовского сельского округа Аулиекольского района Костанайской области от 26.01.2024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Рекомендовать республиканскому государственному учреждению "Аулиекольское районное Управление санитарно-эпидемиологического контроля Департамента санитарно-эпидемиологического контроля Костанайской области Комитета санитарно-эпидемиологического контроля Министерства здравоохранения Республики Казахстан" (по согласованию), государственному учреждению "Аулиекольская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Новоселовского сельского округа"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 - ресурсе акимата Аулиекольского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Новоселовского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Альмагамбетова</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p>
    <w:bookmarkEnd w:id="8"/>
    <w:bookmarkStart w:name="z14" w:id="9"/>
    <w:p>
      <w:pPr>
        <w:spacing w:after="0"/>
        <w:ind w:left="0"/>
        <w:jc w:val="both"/>
      </w:pPr>
      <w:r>
        <w:rPr>
          <w:rFonts w:ascii="Times New Roman"/>
          <w:b w:val="false"/>
          <w:i w:val="false"/>
          <w:color w:val="000000"/>
          <w:sz w:val="28"/>
        </w:rPr>
        <w:t>
      Исполняющий обязанности</w:t>
      </w:r>
    </w:p>
    <w:bookmarkEnd w:id="9"/>
    <w:bookmarkStart w:name="z15" w:id="10"/>
    <w:p>
      <w:pPr>
        <w:spacing w:after="0"/>
        <w:ind w:left="0"/>
        <w:jc w:val="both"/>
      </w:pPr>
      <w:r>
        <w:rPr>
          <w:rFonts w:ascii="Times New Roman"/>
          <w:b w:val="false"/>
          <w:i w:val="false"/>
          <w:color w:val="000000"/>
          <w:sz w:val="28"/>
        </w:rPr>
        <w:t>
      руководителя республиканского</w:t>
      </w:r>
    </w:p>
    <w:bookmarkEnd w:id="10"/>
    <w:bookmarkStart w:name="z16" w:id="11"/>
    <w:p>
      <w:pPr>
        <w:spacing w:after="0"/>
        <w:ind w:left="0"/>
        <w:jc w:val="both"/>
      </w:pPr>
      <w:r>
        <w:rPr>
          <w:rFonts w:ascii="Times New Roman"/>
          <w:b w:val="false"/>
          <w:i w:val="false"/>
          <w:color w:val="000000"/>
          <w:sz w:val="28"/>
        </w:rPr>
        <w:t>
      государственного учреждения</w:t>
      </w:r>
    </w:p>
    <w:bookmarkEnd w:id="11"/>
    <w:bookmarkStart w:name="z17" w:id="12"/>
    <w:p>
      <w:pPr>
        <w:spacing w:after="0"/>
        <w:ind w:left="0"/>
        <w:jc w:val="both"/>
      </w:pPr>
      <w:r>
        <w:rPr>
          <w:rFonts w:ascii="Times New Roman"/>
          <w:b w:val="false"/>
          <w:i w:val="false"/>
          <w:color w:val="000000"/>
          <w:sz w:val="28"/>
        </w:rPr>
        <w:t>
      "Аулиекольское районное</w:t>
      </w:r>
    </w:p>
    <w:bookmarkEnd w:id="12"/>
    <w:bookmarkStart w:name="z18" w:id="13"/>
    <w:p>
      <w:pPr>
        <w:spacing w:after="0"/>
        <w:ind w:left="0"/>
        <w:jc w:val="both"/>
      </w:pPr>
      <w:r>
        <w:rPr>
          <w:rFonts w:ascii="Times New Roman"/>
          <w:b w:val="false"/>
          <w:i w:val="false"/>
          <w:color w:val="000000"/>
          <w:sz w:val="28"/>
        </w:rPr>
        <w:t>
      Управление санитарно-</w:t>
      </w:r>
    </w:p>
    <w:bookmarkEnd w:id="13"/>
    <w:bookmarkStart w:name="z19" w:id="14"/>
    <w:p>
      <w:pPr>
        <w:spacing w:after="0"/>
        <w:ind w:left="0"/>
        <w:jc w:val="both"/>
      </w:pPr>
      <w:r>
        <w:rPr>
          <w:rFonts w:ascii="Times New Roman"/>
          <w:b w:val="false"/>
          <w:i w:val="false"/>
          <w:color w:val="000000"/>
          <w:sz w:val="28"/>
        </w:rPr>
        <w:t>
      эпидемиологического контроля</w:t>
      </w:r>
    </w:p>
    <w:bookmarkEnd w:id="14"/>
    <w:bookmarkStart w:name="z20" w:id="15"/>
    <w:p>
      <w:pPr>
        <w:spacing w:after="0"/>
        <w:ind w:left="0"/>
        <w:jc w:val="both"/>
      </w:pPr>
      <w:r>
        <w:rPr>
          <w:rFonts w:ascii="Times New Roman"/>
          <w:b w:val="false"/>
          <w:i w:val="false"/>
          <w:color w:val="000000"/>
          <w:sz w:val="28"/>
        </w:rPr>
        <w:t>
      Департамента санитарно-</w:t>
      </w:r>
    </w:p>
    <w:bookmarkEnd w:id="15"/>
    <w:bookmarkStart w:name="z21" w:id="16"/>
    <w:p>
      <w:pPr>
        <w:spacing w:after="0"/>
        <w:ind w:left="0"/>
        <w:jc w:val="both"/>
      </w:pPr>
      <w:r>
        <w:rPr>
          <w:rFonts w:ascii="Times New Roman"/>
          <w:b w:val="false"/>
          <w:i w:val="false"/>
          <w:color w:val="000000"/>
          <w:sz w:val="28"/>
        </w:rPr>
        <w:t>
      эпидемиологического контроля</w:t>
      </w:r>
    </w:p>
    <w:bookmarkEnd w:id="16"/>
    <w:bookmarkStart w:name="z22" w:id="17"/>
    <w:p>
      <w:pPr>
        <w:spacing w:after="0"/>
        <w:ind w:left="0"/>
        <w:jc w:val="both"/>
      </w:pPr>
      <w:r>
        <w:rPr>
          <w:rFonts w:ascii="Times New Roman"/>
          <w:b w:val="false"/>
          <w:i w:val="false"/>
          <w:color w:val="000000"/>
          <w:sz w:val="28"/>
        </w:rPr>
        <w:t>
      Костанайской области</w:t>
      </w:r>
    </w:p>
    <w:bookmarkEnd w:id="17"/>
    <w:bookmarkStart w:name="z23" w:id="18"/>
    <w:p>
      <w:pPr>
        <w:spacing w:after="0"/>
        <w:ind w:left="0"/>
        <w:jc w:val="both"/>
      </w:pPr>
      <w:r>
        <w:rPr>
          <w:rFonts w:ascii="Times New Roman"/>
          <w:b w:val="false"/>
          <w:i w:val="false"/>
          <w:color w:val="000000"/>
          <w:sz w:val="28"/>
        </w:rPr>
        <w:t>
      Комитета санитарно-</w:t>
      </w:r>
    </w:p>
    <w:bookmarkEnd w:id="18"/>
    <w:bookmarkStart w:name="z24" w:id="19"/>
    <w:p>
      <w:pPr>
        <w:spacing w:after="0"/>
        <w:ind w:left="0"/>
        <w:jc w:val="both"/>
      </w:pPr>
      <w:r>
        <w:rPr>
          <w:rFonts w:ascii="Times New Roman"/>
          <w:b w:val="false"/>
          <w:i w:val="false"/>
          <w:color w:val="000000"/>
          <w:sz w:val="28"/>
        </w:rPr>
        <w:t>
      эпидемиологического контроля</w:t>
      </w:r>
    </w:p>
    <w:bookmarkEnd w:id="19"/>
    <w:bookmarkStart w:name="z25" w:id="20"/>
    <w:p>
      <w:pPr>
        <w:spacing w:after="0"/>
        <w:ind w:left="0"/>
        <w:jc w:val="both"/>
      </w:pPr>
      <w:r>
        <w:rPr>
          <w:rFonts w:ascii="Times New Roman"/>
          <w:b w:val="false"/>
          <w:i w:val="false"/>
          <w:color w:val="000000"/>
          <w:sz w:val="28"/>
        </w:rPr>
        <w:t>
      Министерства здравоохранения</w:t>
      </w:r>
    </w:p>
    <w:bookmarkEnd w:id="20"/>
    <w:bookmarkStart w:name="z26" w:id="21"/>
    <w:p>
      <w:pPr>
        <w:spacing w:after="0"/>
        <w:ind w:left="0"/>
        <w:jc w:val="both"/>
      </w:pPr>
      <w:r>
        <w:rPr>
          <w:rFonts w:ascii="Times New Roman"/>
          <w:b w:val="false"/>
          <w:i w:val="false"/>
          <w:color w:val="000000"/>
          <w:sz w:val="28"/>
        </w:rPr>
        <w:t>
      Республики Казахстан"</w:t>
      </w:r>
    </w:p>
    <w:bookmarkEnd w:id="21"/>
    <w:bookmarkStart w:name="z27" w:id="22"/>
    <w:p>
      <w:pPr>
        <w:spacing w:after="0"/>
        <w:ind w:left="0"/>
        <w:jc w:val="both"/>
      </w:pPr>
      <w:r>
        <w:rPr>
          <w:rFonts w:ascii="Times New Roman"/>
          <w:b w:val="false"/>
          <w:i w:val="false"/>
          <w:color w:val="000000"/>
          <w:sz w:val="28"/>
        </w:rPr>
        <w:t>
      ________________ Л. Жунусова</w:t>
      </w:r>
    </w:p>
    <w:bookmarkEnd w:id="22"/>
    <w:bookmarkStart w:name="z28" w:id="23"/>
    <w:p>
      <w:pPr>
        <w:spacing w:after="0"/>
        <w:ind w:left="0"/>
        <w:jc w:val="both"/>
      </w:pPr>
      <w:r>
        <w:rPr>
          <w:rFonts w:ascii="Times New Roman"/>
          <w:b w:val="false"/>
          <w:i w:val="false"/>
          <w:color w:val="000000"/>
          <w:sz w:val="28"/>
        </w:rPr>
        <w:t>
      "___" ___________ 2023 год</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Руководитель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"Аулиекольская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районная территориальная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 Комитета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ветеринарного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надзора Министерства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сельского хозяйства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А. Тайшибаев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 2023 год</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