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198a2" w14:textId="ac198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19 марта 2018 года № 161 "Об утверждении Методики оценки деятельности административных государственных служащих корпуса "Б" государственного учреждения "Аппарат Джангельдинского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25 апреля 2023 года № 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Джангельдинский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Методики оценки деятельности административных государственных служащих корпуса "Б" государственного учреждения "Аппарат Джангельдинского районного маслихата" от 19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7680)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Джангельдинского районного маслихата", утвержденную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Джангельдинского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Ержигитова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</w:t>
            </w:r>
          </w:p>
        </w:tc>
      </w:tr>
    </w:tbl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Джангельдинского районного маслихата"</w:t>
      </w:r>
    </w:p>
    <w:bookmarkEnd w:id="3"/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Джангельдинского районного маслихата"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– </w:t>
      </w:r>
      <w:r>
        <w:rPr>
          <w:rFonts w:ascii="Times New Roman"/>
          <w:b w:val="false"/>
          <w:i w:val="false"/>
          <w:color w:val="000000"/>
          <w:sz w:val="28"/>
        </w:rPr>
        <w:t>Типовая 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), утвержденной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за № 16299) и определяет порядок оценки деятельности административных государственных служащих корпуса "Б" государственного учреждения "Аппарат Джангельдинского районного маслихата" (далее – служащие корпуса "Б").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используемые понятия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руководитель, а также круг лиц из рабочего окружения оцениваемого лица при оценке методом 360;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районного маслихата – административный государственный служащий корпуса "Б" категории Е-2;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аппарата районного маслихата;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аппарата районного маслихата или служащий корпуса "Б";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аппарата районного маслихата и направленные на повышение эффективности деятельности государственного органа;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государственного учреждения "Аппарат Джангельдинского районного маслихата"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главным специалистом организационного отдела аппарата районного маслихата, в том числе посредством информационной системы.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главным специалистом в информационной системе создается график оценки служащих, который утверждается председателем маслихата.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Главный специалист обеспечивает ознакомление оцениваемого служащего корпуса "Б"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корпуса "Б" обращается с соответствующим заявлением в произвольной форме о проведении калибровочной сессии к председателю маслихата в течение пяти рабочих дней со дня ознакомления с результатами оценки.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организационном отделе в течение трех лет со дня завершения оценки, а также при наличии технической возможности в информационной системе.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главным специалистом при содействии всех заинтересованных лиц и сторон.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и общих результатов работы государственного органа за оцениваемый период;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Главный специалист организационного отдела обеспечивает: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главному специалисту организационного отдела и участникам калибровочных сессий.</w:t>
      </w:r>
    </w:p>
    <w:bookmarkEnd w:id="55"/>
    <w:bookmarkStart w:name="z7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по достижению КЦИ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аппарата осуществляется на основе оценки достижения КЦИ.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 главным специалистом организационного отдела в индивидуальном плане работы руководителя аппарата,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главный специалист (при наличии технической возможности) обеспечивает размещение индивидуального плана работы в информационной системе.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корпуса "Б" до окончания оцениваемого периода составляет менее трех месяцев, КЦИ указанному служащему не устанавливаются.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аппарата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главный специалист в целях обеспечения достоверности сведений проводит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целей государственного органа, либо на повышение эффективности деятельности государственного органа.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главный специалист, уведомляет руководителя аппарата о проведении в отношении него оценки не позднее пятого числа месяца, следующего за отчетным кварталом.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главным специалистом.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5"/>
    <w:bookmarkStart w:name="z91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аппарата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главный специалист организационного отдела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главным специалистом организационного отдела.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6"/>
    <w:bookmarkStart w:name="z102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аппарата проходит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 районного маслихата: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0"/>
    <w:bookmarkStart w:name="z1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2"/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главным специалистом организационного отдела, для каждого оцениваемого лица.</w:t>
      </w:r>
    </w:p>
    <w:bookmarkEnd w:id="113"/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4"/>
    <w:bookmarkStart w:name="z1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5"/>
    <w:bookmarkStart w:name="z13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6"/>
    <w:bookmarkStart w:name="z13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17"/>
    <w:bookmarkStart w:name="z13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18"/>
    <w:bookmarkStart w:name="z13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Главный специалист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руководителем организационного отдела должны быть учтены результаты оценки метода 360, в том числе наименее выраженные компетенции служащего корпуса "Б".</w:t>
      </w:r>
    </w:p>
    <w:bookmarkEnd w:id="119"/>
    <w:bookmarkStart w:name="z135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0"/>
    <w:bookmarkStart w:name="z13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проводятся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1"/>
    <w:bookmarkStart w:name="z13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Председатель маслихата принимает решение о проведении калибровочной сессии и утверждает ее состав в течение трех рабочих дней со дня поступления обращения служащего".</w:t>
      </w:r>
    </w:p>
    <w:bookmarkEnd w:id="122"/>
    <w:bookmarkStart w:name="z13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3"/>
    <w:bookmarkStart w:name="z13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Главный специалист организационного отдела организовывает деятельность калибровочной сессии.</w:t>
      </w:r>
    </w:p>
    <w:bookmarkEnd w:id="124"/>
    <w:bookmarkStart w:name="z14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25"/>
    <w:bookmarkStart w:name="z14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6"/>
    <w:bookmarkStart w:name="z14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27"/>
    <w:bookmarkStart w:name="z14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Главный специалист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28"/>
    <w:bookmarkStart w:name="z14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29"/>
    <w:bookmarkStart w:name="z14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0"/>
    <w:bookmarkStart w:name="z14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1"/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