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976c" w14:textId="9839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Житикары Житикаринского района Костанайской области от 1 июня 2023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города Житикары Житикаринского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строительства, архитектуры и градостроительства акимата Житикаринского района" публичный сервитут на земельный участок площадью 0,1 гектар, расположенный на территории микрорайона Дружба города Житикары Житикаринского района, для строительства сетей газоснабжения, сроком на пять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Житикары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Житикаринского района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Житикары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