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dd14" w14:textId="345d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Житикары Житикаринского района Костанайской области от 1 декабря 2023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исполняющий обязанности акима города Житикары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сроком на сорок восемь лет на земельный участок площадью 0,225 гектар, расположенный на территории города Житикары Житикаринского района, для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Житикары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со дня подписания настоящего решения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Житикаринского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Житикары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Жиналинов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