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c0f9c" w14:textId="e0c0f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30 декабря 2022 года № 245 "О бюджете Большевистского сельского округа Житикаринского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16 мая 2023 года № 38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Житикаринский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Большевистского сельского округа Житикаринского района на 2023-2025 годы" от 30 декабря 2022 года № 245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Большевистского сельского округа на 2023-2025 годы согласно приложениям 1, 2 и 3 соответственно, в том числе на 2023 год,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34 243,0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3 105,0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31 138,0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34 420,8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-177,8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177,8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5), 6) следующего содержания: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монтаж уличного освещения улиц села Шевченковка;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оплата труда истопников.";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Житикаринского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Уразалинов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245</w:t>
            </w:r>
          </w:p>
        </w:tc>
      </w:tr>
    </w:tbl>
    <w:bookmarkStart w:name="z3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Большевистского сельского округа Житикаринского района на 2023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