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ba72" w14:textId="840b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Забеловка Житикаринского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28 декабря 2023 года № 106.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Забеловка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год,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103 989,8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3 101,0 тысяча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100 888,8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104 682,6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-692,8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692,8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Житикаринского района Костанайской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районного бюджета бюджету села Забеловка на 2024 год, предусмотрен в сумме 24 617,0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изъятий из бюджета села Забеловка в районный бюджет на 2024 год составляет 0,0 тысяч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Забеловка на 2024 год предусмотрены целевые текущие трансферты из республиканского бюджета, в том числе на: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на 2024 год.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села Забеловка на 2024 год предусмотрены целевые текущие трансферты из областного бюджета, в том числе на: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монтаж уличного освещения улиц села Забеловка;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установка ограждения в селе Забеловка.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села Забеловка на 2024 год предусмотрены целевые текущие трансферты из районного бюджета, в том числе на: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функционирования автомобильных дорог села Забеловка;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текущий ремонт стадиона в селе Забеловка;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работы по установке ограждения стадиона в селе Забеловка;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работы по укладке тротуара по ул. Ленина, ул. Комсомольская села Забеловка;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технической документации на средний ремонт улицы села Забеловка;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ведомственной экспертизы технической документации на средний ремонт улицы села Забеловка.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маслихата Житикаринского района Костанайской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перечень бюджетных программ на очередной финансовый год в бюджете села Забеловка, не подлежащих секвестру не установлен.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2024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Забеловка Житикаринского района на 2024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Житикаринского района Костанайской области от 15.03.2024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 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Забеловка Житикаринского района на 2025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 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</w:tbl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Забеловка Житикаринского района на 2026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 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