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57b3" w14:textId="e005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6 ноября 2023 года № 229</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акимат Житикаринского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"Комаровское горное предприятие" публичный сервитут на земельный участок общей площадью 18,0 гектара расположенный на территории Тохтаровского сельского округа Житикаринского района (за пределами черты населенного пункта) сроком до 31 августа 2024 года для проведения операций по разведке полезных ископаемых.</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