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c03bd" w14:textId="efc03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Пригородное Житикаринского района Костанайской области от 9 марта 2023 года № 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аким села Пригородное Житикаринского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сроком на 1 год на земельный участок площадью 1,977 гектар, расположенный на территории села Пригородное Житикаринского района, для прокладки волоконно-оптической линии связи (ВОЛС).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Пригородное Житикаринского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решения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Житикаринского района Костанайской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села Пригородное Житикаринского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Идильбаев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