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9268" w14:textId="8729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Камыстинского района от 16 мая 2023 года № 71 "Об утверждении Методики оценки деятельности административных государственных служащих корпуса "Б" местных исполнительных органов Камыстинского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13 июля 2023 года № 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Камыстинского района от 16 мая 2023 года № 71 "Об утверждении Методики оценки деятельности административных государственных служащих корпуса "Б" местных исполнительных органов Камыстинского района"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Камыстинского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Камыстинского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Камыстинского района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3"/>
    <w:bookmarkStart w:name="z8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10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5"/>
    <w:bookmarkStart w:name="z11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4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bookmarkStart w:name="z16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4"/>
    <w:bookmarkStart w:name="z17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0"/>
    <w:bookmarkStart w:name="z18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