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58a97" w14:textId="2358a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государственное управление "Управление энергетики и жилищно-коммунального хозяйства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2 октября 2023 года № 158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акимат Камыстинского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"Управление энергетики и жилищно-коммунального хозяйства акимата Костанайской области" публичный сервитут на земельный участок и предоставить право ограниченного целевого использования земельного участка общей площадью 19,74 гектар (14 100 метров * 14 метров /10000), расположенный на территории села Ливановка и села Карабатыр Камыстинского района Костанайской области, с целевым назначением "для прокладки и эксплуатации трассы газопровода".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государственном и русском языках в филиал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Камыстинского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Камыстинского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Жаулыбаев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