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0a21" w14:textId="44d0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15 мая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Камыстинского сельского округа акимата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земельные участки площадью 1,8843 гектар расположенных на территории Камыстинского района, Камыстинского сельского округа, село Камысты в целях "для обслуживания и эксплуатации газопровода высокого давления Камысты – Алтынсарино, с подключением сел Адаевка и Бестобе Камыстинского района,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Тлеубергенов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