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ff09" w14:textId="6baf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7 ноября 2023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Камыстинского сельского округа акимата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общей площадью 37,55 гектара (26817 метров х 14 метров / 10000) расположенных на территории Камыстинского района, землях Камыстинского сельского округа, село Ливановка в целях "для прокладки и эксплуатации трассы газопровода".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направить его копии в электронном виде на казахском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Тлеубергенов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