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b2a8" w14:textId="408b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право ограниченного целевого землепользования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Бестобе Камыстинского района Костанайской области от 7 ноября 2023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села Бестобе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 Установить акционерному обществу "Казахтелеком" право ограниченного целевого землепользования (публичный сервитут) на земельный участок, сроком на 1 год, общей площадью 0,3224 гектар, расположенный по адресу Костанайская область Камыстинский район с. Бестобе: улица Школьная – улица Абая – 0,2738 гектар, улица Абая – 0,0486 гектар для прокладки обслуживания и эксплуатации волоконно-оптической линии связи по объекту "Строительство волоконно-оптической линии связи для сегмента В2G Костанайская область".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села Бестобе Камыстинского района Костанайской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села Бестобе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Бестобе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